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E" w:rsidRDefault="004720FE" w:rsidP="00B4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FE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</w:t>
      </w:r>
      <w:r w:rsidR="00E52F95" w:rsidRPr="00E52F95">
        <w:t xml:space="preserve"> </w:t>
      </w:r>
      <w:r w:rsidR="00E52F95" w:rsidRPr="00E52F95">
        <w:rPr>
          <w:rFonts w:ascii="Times New Roman" w:hAnsi="Times New Roman" w:cs="Times New Roman"/>
          <w:b/>
          <w:sz w:val="28"/>
          <w:szCs w:val="28"/>
        </w:rPr>
        <w:t>предмета закупівлі</w:t>
      </w:r>
      <w:r w:rsidRPr="004720FE">
        <w:rPr>
          <w:rFonts w:ascii="Times New Roman" w:hAnsi="Times New Roman" w:cs="Times New Roman"/>
          <w:b/>
          <w:sz w:val="28"/>
          <w:szCs w:val="28"/>
        </w:rPr>
        <w:t>, очікуваної вартості предмета закупівлі</w:t>
      </w:r>
    </w:p>
    <w:p w:rsidR="003B49AC" w:rsidRDefault="00B41469" w:rsidP="00490DB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Pr="003B49AC" w:rsidRDefault="003B49AC" w:rsidP="002E3B91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6703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3E6" w:rsidRPr="006703E6">
        <w:rPr>
          <w:rFonts w:ascii="Times New Roman" w:hAnsi="Times New Roman" w:cs="Times New Roman"/>
          <w:sz w:val="28"/>
          <w:szCs w:val="28"/>
        </w:rPr>
        <w:t>Офісне уста</w:t>
      </w:r>
      <w:r w:rsidR="006703E6">
        <w:rPr>
          <w:rFonts w:ascii="Times New Roman" w:hAnsi="Times New Roman" w:cs="Times New Roman"/>
          <w:sz w:val="28"/>
          <w:szCs w:val="28"/>
        </w:rPr>
        <w:t xml:space="preserve">ткування та приладдя різне – за </w:t>
      </w:r>
      <w:r w:rsidR="006703E6" w:rsidRPr="006703E6">
        <w:rPr>
          <w:rFonts w:ascii="Times New Roman" w:hAnsi="Times New Roman" w:cs="Times New Roman"/>
          <w:sz w:val="28"/>
          <w:szCs w:val="28"/>
        </w:rPr>
        <w:t>ДК 021:2015 - 30190000-7 (папір для друку)</w:t>
      </w:r>
      <w:r w:rsidR="006703E6" w:rsidRPr="006703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2E3B91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E1614A" w:rsidRPr="00E1614A">
        <w:rPr>
          <w:rFonts w:ascii="Times New Roman" w:hAnsi="Times New Roman" w:cs="Times New Roman"/>
          <w:sz w:val="28"/>
          <w:szCs w:val="28"/>
        </w:rPr>
        <w:t>UA-2023-03-21-000382-a</w:t>
      </w:r>
      <w:r w:rsidR="00DA79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9AC" w:rsidRPr="00FD2B2C" w:rsidRDefault="00FD2B2C" w:rsidP="002E3B91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6B5C08">
        <w:rPr>
          <w:rFonts w:ascii="Times New Roman" w:hAnsi="Times New Roman" w:cs="Times New Roman"/>
          <w:b/>
          <w:sz w:val="28"/>
          <w:szCs w:val="28"/>
        </w:rPr>
        <w:t>: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  <w:r w:rsidR="00E1614A">
        <w:rPr>
          <w:rFonts w:ascii="Times New Roman" w:hAnsi="Times New Roman" w:cs="Times New Roman"/>
          <w:sz w:val="28"/>
          <w:szCs w:val="28"/>
        </w:rPr>
        <w:t>153</w:t>
      </w:r>
      <w:r w:rsidR="00E1614A" w:rsidRPr="00E1614A">
        <w:rPr>
          <w:rFonts w:ascii="Times New Roman" w:hAnsi="Times New Roman" w:cs="Times New Roman"/>
          <w:sz w:val="28"/>
          <w:szCs w:val="28"/>
        </w:rPr>
        <w:t>412</w:t>
      </w:r>
      <w:r w:rsidRPr="006B5C08">
        <w:rPr>
          <w:rFonts w:ascii="Times New Roman" w:hAnsi="Times New Roman" w:cs="Times New Roman"/>
          <w:sz w:val="28"/>
          <w:szCs w:val="28"/>
        </w:rPr>
        <w:t>,00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ПДВ.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2C" w:rsidRPr="007B5207" w:rsidRDefault="00FD2B2C" w:rsidP="002E3B91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2B1D1E" w:rsidRPr="002B1D1E">
        <w:rPr>
          <w:rFonts w:ascii="Times New Roman" w:hAnsi="Times New Roman" w:cs="Times New Roman"/>
          <w:sz w:val="28"/>
          <w:szCs w:val="28"/>
        </w:rPr>
        <w:t>закупівл</w:t>
      </w:r>
      <w:r w:rsidR="002B1D1E">
        <w:rPr>
          <w:rFonts w:ascii="Times New Roman" w:hAnsi="Times New Roman" w:cs="Times New Roman"/>
          <w:sz w:val="28"/>
          <w:szCs w:val="28"/>
        </w:rPr>
        <w:t>і</w:t>
      </w:r>
      <w:r w:rsidR="002B1D1E" w:rsidRPr="002B1D1E">
        <w:rPr>
          <w:rFonts w:ascii="Times New Roman" w:hAnsi="Times New Roman" w:cs="Times New Roman"/>
          <w:sz w:val="28"/>
          <w:szCs w:val="28"/>
        </w:rPr>
        <w:t xml:space="preserve"> </w:t>
      </w:r>
      <w:r w:rsidR="006B5C08">
        <w:rPr>
          <w:rFonts w:ascii="Times New Roman" w:hAnsi="Times New Roman" w:cs="Times New Roman"/>
          <w:sz w:val="28"/>
          <w:szCs w:val="28"/>
        </w:rPr>
        <w:t xml:space="preserve">паперу офісного </w:t>
      </w:r>
      <w:r w:rsidR="006B5C08" w:rsidRPr="006B5C08">
        <w:rPr>
          <w:rFonts w:ascii="Times New Roman" w:hAnsi="Times New Roman" w:cs="Times New Roman"/>
          <w:sz w:val="28"/>
          <w:szCs w:val="28"/>
        </w:rPr>
        <w:t>(</w:t>
      </w:r>
      <w:r w:rsidR="002E3B91">
        <w:rPr>
          <w:rFonts w:ascii="Times New Roman" w:hAnsi="Times New Roman" w:cs="Times New Roman"/>
          <w:sz w:val="28"/>
          <w:szCs w:val="28"/>
        </w:rPr>
        <w:t>п</w:t>
      </w:r>
      <w:r w:rsidR="006B5C08" w:rsidRPr="006B5C08">
        <w:rPr>
          <w:rFonts w:ascii="Times New Roman" w:hAnsi="Times New Roman" w:cs="Times New Roman"/>
          <w:sz w:val="28"/>
          <w:szCs w:val="28"/>
        </w:rPr>
        <w:t>апір для друку)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D36EC" w:rsidRPr="0081352B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зазначаються у відповідн</w:t>
      </w:r>
      <w:r w:rsidR="002872B3" w:rsidRPr="0081352B">
        <w:rPr>
          <w:rFonts w:ascii="Times New Roman" w:hAnsi="Times New Roman" w:cs="Times New Roman"/>
          <w:sz w:val="28"/>
          <w:szCs w:val="28"/>
        </w:rPr>
        <w:t>их вимогах до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 </w:t>
      </w:r>
      <w:r w:rsidR="002872B3" w:rsidRPr="0081352B">
        <w:rPr>
          <w:rFonts w:ascii="Times New Roman" w:hAnsi="Times New Roman" w:cs="Times New Roman"/>
          <w:sz w:val="28"/>
          <w:szCs w:val="28"/>
        </w:rPr>
        <w:t>предмету закупівлі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</w:t>
      </w:r>
      <w:r w:rsidR="002872B3" w:rsidRPr="0081352B">
        <w:rPr>
          <w:rFonts w:ascii="Times New Roman" w:hAnsi="Times New Roman" w:cs="Times New Roman"/>
          <w:sz w:val="28"/>
          <w:szCs w:val="28"/>
        </w:rPr>
        <w:t xml:space="preserve">необхідних </w:t>
      </w:r>
      <w:r w:rsidR="006B5C08">
        <w:rPr>
          <w:rFonts w:ascii="Times New Roman" w:hAnsi="Times New Roman" w:cs="Times New Roman"/>
          <w:sz w:val="28"/>
          <w:szCs w:val="28"/>
        </w:rPr>
        <w:t>характеристик щодо паперу</w:t>
      </w:r>
      <w:r w:rsidR="0081352B" w:rsidRPr="0081352B">
        <w:rPr>
          <w:rFonts w:ascii="Times New Roman" w:hAnsi="Times New Roman" w:cs="Times New Roman"/>
          <w:sz w:val="28"/>
          <w:szCs w:val="28"/>
        </w:rPr>
        <w:t xml:space="preserve">, </w:t>
      </w:r>
      <w:r w:rsidR="006B5C08">
        <w:rPr>
          <w:rFonts w:ascii="Times New Roman" w:hAnsi="Times New Roman" w:cs="Times New Roman"/>
          <w:sz w:val="28"/>
          <w:szCs w:val="28"/>
        </w:rPr>
        <w:t>його кількість та вимоги щодо якості товару</w:t>
      </w:r>
      <w:r w:rsidR="0081352B" w:rsidRPr="006B5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358" w:rsidRPr="008974D7" w:rsidRDefault="007B5207" w:rsidP="002E3B91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7F5ECD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E1614A">
        <w:rPr>
          <w:rFonts w:ascii="Times New Roman" w:hAnsi="Times New Roman" w:cs="Times New Roman"/>
          <w:sz w:val="28"/>
          <w:szCs w:val="28"/>
        </w:rPr>
        <w:t>153</w:t>
      </w:r>
      <w:r w:rsidR="00E1614A" w:rsidRPr="00E1614A">
        <w:rPr>
          <w:rFonts w:ascii="Times New Roman" w:hAnsi="Times New Roman" w:cs="Times New Roman"/>
          <w:sz w:val="28"/>
          <w:szCs w:val="28"/>
        </w:rPr>
        <w:t>412</w:t>
      </w:r>
      <w:r w:rsidR="002872B3" w:rsidRPr="002872B3">
        <w:rPr>
          <w:rFonts w:ascii="Times New Roman" w:hAnsi="Times New Roman" w:cs="Times New Roman"/>
          <w:sz w:val="28"/>
          <w:szCs w:val="28"/>
        </w:rPr>
        <w:t xml:space="preserve">,00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</w:t>
      </w:r>
      <w:r w:rsidRPr="007B5207">
        <w:rPr>
          <w:rFonts w:ascii="Times New Roman" w:hAnsi="Times New Roman" w:cs="Times New Roman"/>
          <w:sz w:val="28"/>
          <w:szCs w:val="28"/>
        </w:rPr>
        <w:t>,</w:t>
      </w:r>
      <w:r w:rsidR="007F5EC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середньої ціни на ринку </w:t>
      </w:r>
      <w:r w:rsidR="006B5C08">
        <w:rPr>
          <w:rFonts w:ascii="Times New Roman" w:hAnsi="Times New Roman" w:cs="Times New Roman"/>
          <w:sz w:val="28"/>
          <w:szCs w:val="28"/>
        </w:rPr>
        <w:t>щодо закупівлі цієї групи товарів</w:t>
      </w:r>
      <w:r w:rsidR="00E4119C" w:rsidRPr="00E4119C">
        <w:rPr>
          <w:rFonts w:ascii="Times New Roman" w:hAnsi="Times New Roman" w:cs="Times New Roman"/>
          <w:sz w:val="28"/>
          <w:szCs w:val="28"/>
        </w:rPr>
        <w:t xml:space="preserve">, та з урахуванням фактичної потреби замовника щодо </w:t>
      </w:r>
      <w:r w:rsidR="002E3B91">
        <w:rPr>
          <w:rFonts w:ascii="Times New Roman" w:hAnsi="Times New Roman" w:cs="Times New Roman"/>
          <w:sz w:val="28"/>
          <w:szCs w:val="28"/>
        </w:rPr>
        <w:t>паперу офісного (</w:t>
      </w:r>
      <w:r w:rsidR="002E3B91" w:rsidRPr="002E3B91">
        <w:rPr>
          <w:rFonts w:ascii="Times New Roman" w:hAnsi="Times New Roman" w:cs="Times New Roman"/>
          <w:sz w:val="28"/>
          <w:szCs w:val="28"/>
        </w:rPr>
        <w:t>папір для друку</w:t>
      </w:r>
      <w:r w:rsidR="006B5C08" w:rsidRPr="006B5C08">
        <w:rPr>
          <w:rFonts w:ascii="Times New Roman" w:hAnsi="Times New Roman" w:cs="Times New Roman"/>
          <w:sz w:val="28"/>
          <w:szCs w:val="28"/>
        </w:rPr>
        <w:t>)</w:t>
      </w:r>
      <w:r w:rsidR="007F5ECD" w:rsidRPr="007F5ECD">
        <w:rPr>
          <w:rFonts w:ascii="Times New Roman" w:hAnsi="Times New Roman" w:cs="Times New Roman"/>
          <w:sz w:val="28"/>
          <w:szCs w:val="28"/>
        </w:rPr>
        <w:t xml:space="preserve">. </w:t>
      </w:r>
      <w:r w:rsidR="007F5ECD">
        <w:rPr>
          <w:rFonts w:ascii="Times New Roman" w:hAnsi="Times New Roman" w:cs="Times New Roman"/>
          <w:sz w:val="28"/>
          <w:szCs w:val="28"/>
        </w:rPr>
        <w:t>До відповідного розрахунку входить</w:t>
      </w:r>
      <w:r w:rsidR="007F5ECD" w:rsidRPr="008974D7">
        <w:rPr>
          <w:rFonts w:ascii="Times New Roman" w:hAnsi="Times New Roman" w:cs="Times New Roman"/>
          <w:sz w:val="28"/>
          <w:szCs w:val="28"/>
        </w:rPr>
        <w:t>: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 xml:space="preserve">1) </w:t>
      </w:r>
      <w:r w:rsidR="00AA23B0" w:rsidRPr="00AA23B0">
        <w:rPr>
          <w:rFonts w:ascii="Times New Roman" w:hAnsi="Times New Roman" w:cs="Times New Roman"/>
          <w:sz w:val="28"/>
          <w:szCs w:val="28"/>
        </w:rPr>
        <w:t xml:space="preserve">Папір для друку, А4, 80 г/м², 500 </w:t>
      </w:r>
      <w:proofErr w:type="spellStart"/>
      <w:r w:rsidR="00AA23B0" w:rsidRPr="00AA23B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AA23B0" w:rsidRPr="00AA23B0">
        <w:rPr>
          <w:rFonts w:ascii="Times New Roman" w:hAnsi="Times New Roman" w:cs="Times New Roman"/>
          <w:sz w:val="28"/>
          <w:szCs w:val="28"/>
        </w:rPr>
        <w:t>., білий</w:t>
      </w:r>
      <w:r w:rsidR="008974D7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2E3B91">
        <w:rPr>
          <w:rFonts w:ascii="Times New Roman" w:hAnsi="Times New Roman" w:cs="Times New Roman"/>
          <w:sz w:val="28"/>
          <w:szCs w:val="28"/>
        </w:rPr>
        <w:t>750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>пачок</w:t>
      </w:r>
      <w:r w:rsidR="00FE5358" w:rsidRPr="008974D7">
        <w:rPr>
          <w:rFonts w:ascii="Times New Roman" w:hAnsi="Times New Roman" w:cs="Times New Roman"/>
          <w:sz w:val="28"/>
          <w:szCs w:val="28"/>
        </w:rPr>
        <w:t>;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FE5358" w:rsidRPr="008974D7">
        <w:rPr>
          <w:rFonts w:ascii="Times New Roman" w:hAnsi="Times New Roman" w:cs="Times New Roman"/>
          <w:sz w:val="28"/>
          <w:szCs w:val="28"/>
        </w:rPr>
        <w:t xml:space="preserve">2) </w:t>
      </w:r>
      <w:r w:rsidR="00AA23B0" w:rsidRPr="00AA23B0">
        <w:rPr>
          <w:rFonts w:ascii="Times New Roman" w:hAnsi="Times New Roman" w:cs="Times New Roman"/>
          <w:sz w:val="28"/>
          <w:szCs w:val="28"/>
        </w:rPr>
        <w:t xml:space="preserve">Папір для друку, А3, 80 г/м², 500 </w:t>
      </w:r>
      <w:proofErr w:type="spellStart"/>
      <w:r w:rsidR="00AA23B0" w:rsidRPr="00AA23B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AA23B0" w:rsidRPr="00AA23B0">
        <w:rPr>
          <w:rFonts w:ascii="Times New Roman" w:hAnsi="Times New Roman" w:cs="Times New Roman"/>
          <w:sz w:val="28"/>
          <w:szCs w:val="28"/>
        </w:rPr>
        <w:t>., білий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2E3B91">
        <w:rPr>
          <w:rFonts w:ascii="Times New Roman" w:hAnsi="Times New Roman" w:cs="Times New Roman"/>
          <w:sz w:val="28"/>
          <w:szCs w:val="28"/>
        </w:rPr>
        <w:t>10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>пачок</w:t>
      </w:r>
      <w:r w:rsidR="002E3B91" w:rsidRPr="002E3B9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4D7" w:rsidRPr="008974D7" w:rsidRDefault="008974D7" w:rsidP="00490DB3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2872B3"/>
    <w:rsid w:val="002B1D1E"/>
    <w:rsid w:val="002E3B91"/>
    <w:rsid w:val="002E68A4"/>
    <w:rsid w:val="0035746E"/>
    <w:rsid w:val="003B49AC"/>
    <w:rsid w:val="003E4141"/>
    <w:rsid w:val="004720FE"/>
    <w:rsid w:val="00490DB3"/>
    <w:rsid w:val="0052756F"/>
    <w:rsid w:val="005D36EC"/>
    <w:rsid w:val="006703E6"/>
    <w:rsid w:val="006B5C08"/>
    <w:rsid w:val="006D30B6"/>
    <w:rsid w:val="00784BF4"/>
    <w:rsid w:val="007B5207"/>
    <w:rsid w:val="007B61F6"/>
    <w:rsid w:val="007C1D68"/>
    <w:rsid w:val="007F5ECD"/>
    <w:rsid w:val="0081352B"/>
    <w:rsid w:val="00846235"/>
    <w:rsid w:val="008974D7"/>
    <w:rsid w:val="00AA23B0"/>
    <w:rsid w:val="00B41469"/>
    <w:rsid w:val="00BE5E82"/>
    <w:rsid w:val="00DA7913"/>
    <w:rsid w:val="00DA7F85"/>
    <w:rsid w:val="00E1614A"/>
    <w:rsid w:val="00E20294"/>
    <w:rsid w:val="00E4119C"/>
    <w:rsid w:val="00E52F95"/>
    <w:rsid w:val="00E55209"/>
    <w:rsid w:val="00EB2D20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9535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22</cp:revision>
  <dcterms:created xsi:type="dcterms:W3CDTF">2021-03-05T10:15:00Z</dcterms:created>
  <dcterms:modified xsi:type="dcterms:W3CDTF">2023-03-21T07:14:00Z</dcterms:modified>
</cp:coreProperties>
</file>